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5 - U2W2 Long e, e_e, ee, ea, y, ey, 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Small"/>
      </w:pPr>
      <w:r>
        <w:t xml:space="preserve">   piece    </w:t>
      </w:r>
      <w:r>
        <w:t xml:space="preserve">   queen    </w:t>
      </w:r>
      <w:r>
        <w:t xml:space="preserve">   leaf    </w:t>
      </w:r>
      <w:r>
        <w:t xml:space="preserve">   funny    </w:t>
      </w:r>
      <w:r>
        <w:t xml:space="preserve">   happy    </w:t>
      </w:r>
      <w:r>
        <w:t xml:space="preserve">   key    </w:t>
      </w:r>
      <w:r>
        <w:t xml:space="preserve">   read    </w:t>
      </w:r>
      <w:r>
        <w:t xml:space="preserve">   clean    </w:t>
      </w:r>
      <w:r>
        <w:t xml:space="preserve">   need    </w:t>
      </w:r>
      <w:r>
        <w:t xml:space="preserve">   tree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5 - U2W2 Long e, e_e, ee, ea, y, ey, ie</dc:title>
  <dcterms:created xsi:type="dcterms:W3CDTF">2021-10-11T17:28:04Z</dcterms:created>
  <dcterms:modified xsi:type="dcterms:W3CDTF">2021-10-11T17:28:04Z</dcterms:modified>
</cp:coreProperties>
</file>