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except    </w:t>
      </w:r>
      <w:r>
        <w:t xml:space="preserve">   itself    </w:t>
      </w:r>
      <w:r>
        <w:t xml:space="preserve">   mark    </w:t>
      </w:r>
      <w:r>
        <w:t xml:space="preserve">   hundred    </w:t>
      </w:r>
      <w:r>
        <w:t xml:space="preserve">   million    </w:t>
      </w:r>
      <w:r>
        <w:t xml:space="preserve">   catch    </w:t>
      </w:r>
      <w:r>
        <w:t xml:space="preserve">   because    </w:t>
      </w:r>
      <w:r>
        <w:t xml:space="preserve">   villian    </w:t>
      </w:r>
      <w:r>
        <w:t xml:space="preserve">   bargain    </w:t>
      </w:r>
      <w:r>
        <w:t xml:space="preserve">   captain    </w:t>
      </w:r>
      <w:r>
        <w:t xml:space="preserve">   mountain    </w:t>
      </w:r>
      <w:r>
        <w:t xml:space="preserve">   fountain    </w:t>
      </w:r>
      <w:r>
        <w:t xml:space="preserve">   curtain    </w:t>
      </w:r>
      <w:r>
        <w:t xml:space="preserve">   certain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</dc:title>
  <dcterms:created xsi:type="dcterms:W3CDTF">2021-10-11T17:24:28Z</dcterms:created>
  <dcterms:modified xsi:type="dcterms:W3CDTF">2021-10-11T17:24:28Z</dcterms:modified>
</cp:coreProperties>
</file>