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9/25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Elaborately    </w:t>
      </w:r>
      <w:r>
        <w:t xml:space="preserve">   Tolerable    </w:t>
      </w:r>
      <w:r>
        <w:t xml:space="preserve">   Africa    </w:t>
      </w:r>
      <w:r>
        <w:t xml:space="preserve">   Preferable    </w:t>
      </w:r>
      <w:r>
        <w:t xml:space="preserve">   Distinguishable    </w:t>
      </w:r>
      <w:r>
        <w:t xml:space="preserve">   Comfortable    </w:t>
      </w:r>
      <w:r>
        <w:t xml:space="preserve">   Allowable    </w:t>
      </w:r>
      <w:r>
        <w:t xml:space="preserve">   Adaptable    </w:t>
      </w:r>
      <w:r>
        <w:t xml:space="preserve">   Plains    </w:t>
      </w:r>
      <w:r>
        <w:t xml:space="preserve">   Debate    </w:t>
      </w:r>
      <w:r>
        <w:t xml:space="preserve">   Launch    </w:t>
      </w:r>
      <w:r>
        <w:t xml:space="preserve">   Continued    </w:t>
      </w:r>
      <w:r>
        <w:t xml:space="preserve">   Youth    </w:t>
      </w:r>
      <w:r>
        <w:t xml:space="preserve">   Wrote    </w:t>
      </w:r>
      <w:r>
        <w:t xml:space="preserve">   Climbed    </w:t>
      </w:r>
      <w:r>
        <w:t xml:space="preserve">   Avenue    </w:t>
      </w:r>
      <w:r>
        <w:t xml:space="preserve">   Jewelry    </w:t>
      </w:r>
      <w:r>
        <w:t xml:space="preserve">   Beetle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9/25</dc:title>
  <dcterms:created xsi:type="dcterms:W3CDTF">2021-10-11T17:27:49Z</dcterms:created>
  <dcterms:modified xsi:type="dcterms:W3CDTF">2021-10-11T17:27:49Z</dcterms:modified>
</cp:coreProperties>
</file>