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April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sickness    </w:t>
      </w:r>
      <w:r>
        <w:t xml:space="preserve">   activity    </w:t>
      </w:r>
      <w:r>
        <w:t xml:space="preserve">   safety    </w:t>
      </w:r>
      <w:r>
        <w:t xml:space="preserve">   scientific    </w:t>
      </w:r>
      <w:r>
        <w:t xml:space="preserve">   allergic    </w:t>
      </w:r>
      <w:r>
        <w:t xml:space="preserve">   microscopic    </w:t>
      </w:r>
      <w:r>
        <w:t xml:space="preserve">   carefully    </w:t>
      </w:r>
      <w:r>
        <w:t xml:space="preserve">   eventually    </w:t>
      </w:r>
      <w:r>
        <w:t xml:space="preserve">   completely    </w:t>
      </w:r>
      <w:r>
        <w:t xml:space="preserve">   apparently    </w:t>
      </w:r>
      <w:r>
        <w:t xml:space="preserve">   destruction    </w:t>
      </w:r>
      <w:r>
        <w:t xml:space="preserve">   finally    </w:t>
      </w:r>
      <w:r>
        <w:t xml:space="preserve">   comfortable    </w:t>
      </w:r>
      <w:r>
        <w:t xml:space="preserve">   forgetful    </w:t>
      </w:r>
      <w:r>
        <w:t xml:space="preserve">   position    </w:t>
      </w:r>
      <w:r>
        <w:t xml:space="preserve">   direction    </w:t>
      </w:r>
      <w:r>
        <w:t xml:space="preserve">   usually    </w:t>
      </w:r>
      <w:r>
        <w:t xml:space="preserve">   eruption    </w:t>
      </w:r>
      <w:r>
        <w:t xml:space="preserve">   furious    </w:t>
      </w:r>
      <w:r>
        <w:t xml:space="preserve">   serious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April 13</dc:title>
  <dcterms:created xsi:type="dcterms:W3CDTF">2021-10-11T17:28:01Z</dcterms:created>
  <dcterms:modified xsi:type="dcterms:W3CDTF">2021-10-11T17:28:01Z</dcterms:modified>
</cp:coreProperties>
</file>