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Spelling:  CVVC &amp; CVV Patterns</w:t>
      </w:r>
    </w:p>
    <w:p>
      <w:pPr>
        <w:pStyle w:val="Questions"/>
      </w:pPr>
      <w:r>
        <w:t xml:space="preserve">1. RETCAE </w:t>
      </w:r>
      <w:r>
        <w:rPr>
          <w:u w:val="single"/>
        </w:rPr>
        <w:t xml:space="preserve">__create____________________________________</w:t>
      </w:r>
    </w:p>
    <w:p>
      <w:pPr>
        <w:pStyle w:val="Questions"/>
      </w:pPr>
      <w:r>
        <w:t xml:space="preserve">2. IDUOA </w:t>
      </w:r>
      <w:r>
        <w:rPr>
          <w:u w:val="single"/>
        </w:rPr>
        <w:t xml:space="preserve">__audio______________________________________</w:t>
      </w:r>
    </w:p>
    <w:p>
      <w:pPr>
        <w:pStyle w:val="Questions"/>
      </w:pPr>
      <w:r>
        <w:t xml:space="preserve">3. ORDOE </w:t>
      </w:r>
      <w:r>
        <w:rPr>
          <w:u w:val="single"/>
        </w:rPr>
        <w:t xml:space="preserve">__rodeo______________________________________</w:t>
      </w:r>
    </w:p>
    <w:p>
      <w:pPr>
        <w:pStyle w:val="Questions"/>
      </w:pPr>
      <w:r>
        <w:t xml:space="preserve">4. MUDEIM </w:t>
      </w:r>
      <w:r>
        <w:rPr>
          <w:u w:val="single"/>
        </w:rPr>
        <w:t xml:space="preserve">__medium____________________________________</w:t>
      </w:r>
    </w:p>
    <w:p>
      <w:pPr>
        <w:pStyle w:val="Questions"/>
      </w:pPr>
      <w:r>
        <w:t xml:space="preserve">5. DAIE </w:t>
      </w:r>
      <w:r>
        <w:rPr>
          <w:u w:val="single"/>
        </w:rPr>
        <w:t xml:space="preserve">__idea________________________________________</w:t>
      </w:r>
    </w:p>
    <w:p>
      <w:pPr>
        <w:pStyle w:val="Questions"/>
      </w:pPr>
      <w:r>
        <w:t xml:space="preserve">6. EPNREIO </w:t>
      </w:r>
      <w:r>
        <w:rPr>
          <w:u w:val="single"/>
        </w:rPr>
        <w:t xml:space="preserve">__pioneer__________________________________</w:t>
      </w:r>
    </w:p>
    <w:p>
      <w:pPr>
        <w:pStyle w:val="Questions"/>
      </w:pPr>
      <w:r>
        <w:t xml:space="preserve">7. ODVEI </w:t>
      </w:r>
      <w:r>
        <w:rPr>
          <w:u w:val="single"/>
        </w:rPr>
        <w:t xml:space="preserve">__video______________________________________</w:t>
      </w:r>
    </w:p>
    <w:p>
      <w:pPr>
        <w:pStyle w:val="Questions"/>
      </w:pPr>
      <w:r>
        <w:t xml:space="preserve">8. NPAIO </w:t>
      </w:r>
      <w:r>
        <w:rPr>
          <w:u w:val="single"/>
        </w:rPr>
        <w:t xml:space="preserve">__piano______________________________________</w:t>
      </w:r>
    </w:p>
    <w:p>
      <w:pPr>
        <w:pStyle w:val="Questions"/>
      </w:pPr>
      <w:r>
        <w:t xml:space="preserve">9. IDOAR </w:t>
      </w:r>
      <w:r>
        <w:rPr>
          <w:u w:val="single"/>
        </w:rPr>
        <w:t xml:space="preserve">__radio______________________________________</w:t>
      </w:r>
    </w:p>
    <w:p>
      <w:pPr>
        <w:pStyle w:val="Questions"/>
      </w:pPr>
      <w:r>
        <w:t xml:space="preserve">10. ROIT </w:t>
      </w:r>
      <w:r>
        <w:rPr>
          <w:u w:val="single"/>
        </w:rPr>
        <w:t xml:space="preserve">__trio________________________________________</w:t>
      </w:r>
    </w:p>
    <w:p>
      <w:pPr>
        <w:pStyle w:val="Questions"/>
      </w:pPr>
      <w:r>
        <w:t xml:space="preserve">11. TSIUDO </w:t>
      </w:r>
      <w:r>
        <w:rPr>
          <w:u w:val="single"/>
        </w:rPr>
        <w:t xml:space="preserve">__studio____________________________________</w:t>
      </w:r>
    </w:p>
    <w:p>
      <w:pPr>
        <w:pStyle w:val="Questions"/>
      </w:pPr>
      <w:r>
        <w:t xml:space="preserve">12. VNOLII </w:t>
      </w:r>
      <w:r>
        <w:rPr>
          <w:u w:val="single"/>
        </w:rPr>
        <w:t xml:space="preserve">__violin____________________________________</w:t>
      </w:r>
    </w:p>
    <w:p>
      <w:pPr>
        <w:pStyle w:val="Questions"/>
      </w:pPr>
      <w:r>
        <w:t xml:space="preserve">13. UOD </w:t>
      </w:r>
      <w:r>
        <w:rPr>
          <w:u w:val="single"/>
        </w:rPr>
        <w:t xml:space="preserve">__duo__________________________________________</w:t>
      </w:r>
    </w:p>
    <w:p>
      <w:pPr>
        <w:pStyle w:val="Questions"/>
      </w:pPr>
      <w:r>
        <w:t xml:space="preserve">14. OITPA </w:t>
      </w:r>
      <w:r>
        <w:rPr>
          <w:u w:val="single"/>
        </w:rPr>
        <w:t xml:space="preserve">__patio______________________________________</w:t>
      </w:r>
    </w:p>
    <w:p>
      <w:pPr>
        <w:pStyle w:val="Questions"/>
      </w:pPr>
      <w:r>
        <w:t xml:space="preserve">15. IDATUSM </w:t>
      </w:r>
      <w:r>
        <w:rPr>
          <w:u w:val="single"/>
        </w:rPr>
        <w:t xml:space="preserve">__stadium__________________________________</w:t>
      </w:r>
    </w:p>
    <w:p>
      <w:pPr>
        <w:pStyle w:val="WordBankLarge"/>
      </w:pPr>
      <w:r>
        <w:t xml:space="preserve">   create    </w:t>
      </w:r>
      <w:r>
        <w:t xml:space="preserve">   audio    </w:t>
      </w:r>
      <w:r>
        <w:t xml:space="preserve">   rodeo    </w:t>
      </w:r>
      <w:r>
        <w:t xml:space="preserve">   medium    </w:t>
      </w:r>
      <w:r>
        <w:t xml:space="preserve">   idea    </w:t>
      </w:r>
      <w:r>
        <w:t xml:space="preserve">   pioneer    </w:t>
      </w:r>
      <w:r>
        <w:t xml:space="preserve">   video    </w:t>
      </w:r>
      <w:r>
        <w:t xml:space="preserve">   piano    </w:t>
      </w:r>
      <w:r>
        <w:t xml:space="preserve">   radio    </w:t>
      </w:r>
      <w:r>
        <w:t xml:space="preserve">   trio    </w:t>
      </w:r>
      <w:r>
        <w:t xml:space="preserve">   studio    </w:t>
      </w:r>
      <w:r>
        <w:t xml:space="preserve">   violin    </w:t>
      </w:r>
      <w:r>
        <w:t xml:space="preserve">   duo    </w:t>
      </w:r>
      <w:r>
        <w:t xml:space="preserve">   patio    </w:t>
      </w:r>
      <w:r>
        <w:t xml:space="preserve">   stadium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Spelling:  CVVC &amp; CVV Patterns</dc:title>
  <dcterms:created xsi:type="dcterms:W3CDTF">2021-10-11T17:46:03Z</dcterms:created>
  <dcterms:modified xsi:type="dcterms:W3CDTF">2021-10-11T17:46:03Z</dcterms:modified>
</cp:coreProperties>
</file>