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Spelling:  CVVC &amp; CVV Patterns</w:t>
      </w:r>
    </w:p>
    <w:p>
      <w:pPr>
        <w:pStyle w:val="Questions"/>
      </w:pPr>
      <w:r>
        <w:t xml:space="preserve">1. RETCAE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IDUOA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ORDOE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MUDEIM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DAIE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EPNREIO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ODVEI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NPAIO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IDOAR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ROIT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TSIUDO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VNOLII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UOD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OITPA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IDATUSM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create    </w:t>
      </w:r>
      <w:r>
        <w:t xml:space="preserve">   audio    </w:t>
      </w:r>
      <w:r>
        <w:t xml:space="preserve">   rodeo    </w:t>
      </w:r>
      <w:r>
        <w:t xml:space="preserve">   medium    </w:t>
      </w:r>
      <w:r>
        <w:t xml:space="preserve">   idea    </w:t>
      </w:r>
      <w:r>
        <w:t xml:space="preserve">   pioneer    </w:t>
      </w:r>
      <w:r>
        <w:t xml:space="preserve">   video    </w:t>
      </w:r>
      <w:r>
        <w:t xml:space="preserve">   piano    </w:t>
      </w:r>
      <w:r>
        <w:t xml:space="preserve">   radio    </w:t>
      </w:r>
      <w:r>
        <w:t xml:space="preserve">   trio    </w:t>
      </w:r>
      <w:r>
        <w:t xml:space="preserve">   studio    </w:t>
      </w:r>
      <w:r>
        <w:t xml:space="preserve">   violin    </w:t>
      </w:r>
      <w:r>
        <w:t xml:space="preserve">   duo    </w:t>
      </w:r>
      <w:r>
        <w:t xml:space="preserve">   patio    </w:t>
      </w:r>
      <w:r>
        <w:t xml:space="preserve">   stadium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Spelling:  CVVC &amp; CVV Patterns</dc:title>
  <dcterms:created xsi:type="dcterms:W3CDTF">2021-10-11T17:46:02Z</dcterms:created>
  <dcterms:modified xsi:type="dcterms:W3CDTF">2021-10-11T17:46:02Z</dcterms:modified>
</cp:coreProperties>
</file>