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Spelling: Center of the Earth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terrestrial    </w:t>
      </w:r>
      <w:r>
        <w:t xml:space="preserve">   trajectory    </w:t>
      </w:r>
      <w:r>
        <w:t xml:space="preserve">   conjecture    </w:t>
      </w:r>
      <w:r>
        <w:t xml:space="preserve">   subterranean    </w:t>
      </w:r>
      <w:r>
        <w:t xml:space="preserve">   terra cotta    </w:t>
      </w:r>
      <w:r>
        <w:t xml:space="preserve">   terrain    </w:t>
      </w:r>
      <w:r>
        <w:t xml:space="preserve">   dejected    </w:t>
      </w:r>
      <w:r>
        <w:t xml:space="preserve">   terrarium    </w:t>
      </w:r>
      <w:r>
        <w:t xml:space="preserve">   decathlon    </w:t>
      </w:r>
      <w:r>
        <w:t xml:space="preserve">   audible    </w:t>
      </w:r>
      <w:r>
        <w:t xml:space="preserve">   audition    </w:t>
      </w:r>
      <w:r>
        <w:t xml:space="preserve">   decimeter    </w:t>
      </w:r>
      <w:r>
        <w:t xml:space="preserve">   audit    </w:t>
      </w:r>
      <w:r>
        <w:t xml:space="preserve">   terrace    </w:t>
      </w:r>
      <w:r>
        <w:t xml:space="preserve">   eject    </w:t>
      </w:r>
      <w:r>
        <w:t xml:space="preserve">   reject    </w:t>
      </w:r>
      <w:r>
        <w:t xml:space="preserve">   December    </w:t>
      </w:r>
      <w:r>
        <w:t xml:space="preserve">   injection    </w:t>
      </w:r>
      <w:r>
        <w:t xml:space="preserve">   decimal    </w:t>
      </w:r>
      <w:r>
        <w:t xml:space="preserve">   terrier    </w:t>
      </w:r>
      <w:r>
        <w:t xml:space="preserve">   auditorium    </w:t>
      </w:r>
      <w:r>
        <w:t xml:space="preserve">   territory    </w:t>
      </w:r>
      <w:r>
        <w:t xml:space="preserve">   decade    </w:t>
      </w:r>
      <w:r>
        <w:t xml:space="preserve">   audience    </w:t>
      </w:r>
      <w:r>
        <w:t xml:space="preserve">   project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Spelling: Center of the Earth</dc:title>
  <dcterms:created xsi:type="dcterms:W3CDTF">2021-10-11T17:45:56Z</dcterms:created>
  <dcterms:modified xsi:type="dcterms:W3CDTF">2021-10-11T17:45:56Z</dcterms:modified>
</cp:coreProperties>
</file>