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 Choice Board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physicit    </w:t>
      </w:r>
      <w:r>
        <w:t xml:space="preserve">   physics    </w:t>
      </w:r>
      <w:r>
        <w:t xml:space="preserve">   physician    </w:t>
      </w:r>
      <w:r>
        <w:t xml:space="preserve">   physical    </w:t>
      </w:r>
      <w:r>
        <w:t xml:space="preserve">   reincarnate    </w:t>
      </w:r>
      <w:r>
        <w:t xml:space="preserve">   carniorous    </w:t>
      </w:r>
      <w:r>
        <w:t xml:space="preserve">   inanimate    </w:t>
      </w:r>
      <w:r>
        <w:t xml:space="preserve">   animator    </w:t>
      </w:r>
      <w:r>
        <w:t xml:space="preserve">   animate    </w:t>
      </w:r>
      <w:r>
        <w:t xml:space="preserve">   animal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Choice Board</dc:title>
  <dcterms:created xsi:type="dcterms:W3CDTF">2021-10-11T17:28:00Z</dcterms:created>
  <dcterms:modified xsi:type="dcterms:W3CDTF">2021-10-11T17:28:00Z</dcterms:modified>
</cp:coreProperties>
</file>