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Contract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acre    </w:t>
      </w:r>
      <w:r>
        <w:t xml:space="preserve">   agrarian    </w:t>
      </w:r>
      <w:r>
        <w:t xml:space="preserve">   agricultre    </w:t>
      </w:r>
      <w:r>
        <w:t xml:space="preserve">   common    </w:t>
      </w:r>
      <w:r>
        <w:t xml:space="preserve">   conversation    </w:t>
      </w:r>
      <w:r>
        <w:t xml:space="preserve">   corral    </w:t>
      </w:r>
      <w:r>
        <w:t xml:space="preserve">   culture    </w:t>
      </w:r>
      <w:r>
        <w:t xml:space="preserve">   dairy    </w:t>
      </w:r>
      <w:r>
        <w:t xml:space="preserve">   Deuteronomy    </w:t>
      </w:r>
      <w:r>
        <w:t xml:space="preserve">   erosion    </w:t>
      </w:r>
      <w:r>
        <w:t xml:space="preserve">   foilage    </w:t>
      </w:r>
      <w:r>
        <w:t xml:space="preserve">   harvest    </w:t>
      </w:r>
      <w:r>
        <w:t xml:space="preserve">   heifer    </w:t>
      </w:r>
      <w:r>
        <w:t xml:space="preserve">   horticulture    </w:t>
      </w:r>
      <w:r>
        <w:t xml:space="preserve">   hybrid    </w:t>
      </w:r>
      <w:r>
        <w:t xml:space="preserve">   irrigate    </w:t>
      </w:r>
      <w:r>
        <w:t xml:space="preserve">   Joshua    </w:t>
      </w:r>
      <w:r>
        <w:t xml:space="preserve">   livestock    </w:t>
      </w:r>
      <w:r>
        <w:t xml:space="preserve">   meadow    </w:t>
      </w:r>
      <w:r>
        <w:t xml:space="preserve">   orchard    </w:t>
      </w:r>
      <w:r>
        <w:t xml:space="preserve">   ordinary    </w:t>
      </w:r>
      <w:r>
        <w:t xml:space="preserve">   pasture    </w:t>
      </w:r>
      <w:r>
        <w:t xml:space="preserve">   poultry    </w:t>
      </w:r>
      <w:r>
        <w:t xml:space="preserve">   rural    </w:t>
      </w:r>
      <w:r>
        <w:t xml:space="preserve">   tractor    </w:t>
      </w:r>
      <w:r>
        <w:t xml:space="preserve">   trough    </w:t>
      </w:r>
      <w:r>
        <w:t xml:space="preserve">   vegetation    </w:t>
      </w:r>
      <w:r>
        <w:t xml:space="preserve">   wheelbarrow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Contract</dc:title>
  <dcterms:created xsi:type="dcterms:W3CDTF">2021-10-11T17:27:55Z</dcterms:created>
  <dcterms:modified xsi:type="dcterms:W3CDTF">2021-10-11T17:27:55Z</dcterms:modified>
</cp:coreProperties>
</file>