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Contract SA46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unkind    </w:t>
      </w:r>
      <w:r>
        <w:t xml:space="preserve">   unhappy    </w:t>
      </w:r>
      <w:r>
        <w:t xml:space="preserve">   uncle    </w:t>
      </w:r>
      <w:r>
        <w:t xml:space="preserve">   unsteady    </w:t>
      </w:r>
      <w:r>
        <w:t xml:space="preserve">   unequal    </w:t>
      </w:r>
      <w:r>
        <w:t xml:space="preserve">   reptile    </w:t>
      </w:r>
      <w:r>
        <w:t xml:space="preserve">   rewrite    </w:t>
      </w:r>
      <w:r>
        <w:t xml:space="preserve">   uneven    </w:t>
      </w:r>
      <w:r>
        <w:t xml:space="preserve">   unfair    </w:t>
      </w:r>
      <w:r>
        <w:t xml:space="preserve">   unusual    </w:t>
      </w:r>
      <w:r>
        <w:t xml:space="preserve">   review    </w:t>
      </w:r>
      <w:r>
        <w:t xml:space="preserve">   retell    </w:t>
      </w:r>
      <w:r>
        <w:t xml:space="preserve">   retake    </w:t>
      </w:r>
      <w:r>
        <w:t xml:space="preserve">   retrace    </w:t>
      </w:r>
      <w:r>
        <w:t xml:space="preserve">   remodel    </w:t>
      </w:r>
      <w:r>
        <w:t xml:space="preserve">   reuse    </w:t>
      </w:r>
      <w:r>
        <w:t xml:space="preserve">   unselfish    </w:t>
      </w:r>
      <w:r>
        <w:t xml:space="preserve">   refill    </w:t>
      </w:r>
      <w:r>
        <w:t xml:space="preserve">   uncertain    </w:t>
      </w:r>
      <w:r>
        <w:t xml:space="preserve">   recycle    </w:t>
      </w:r>
      <w:r>
        <w:t xml:space="preserve">   unbeaten    </w:t>
      </w:r>
      <w:r>
        <w:t xml:space="preserve">   recopy    </w:t>
      </w:r>
      <w:r>
        <w:t xml:space="preserve">   unable    </w:t>
      </w:r>
      <w:r>
        <w:t xml:space="preserve">   rebuild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Contract SA46</dc:title>
  <dcterms:created xsi:type="dcterms:W3CDTF">2021-10-11T17:29:41Z</dcterms:created>
  <dcterms:modified xsi:type="dcterms:W3CDTF">2021-10-11T17:29:41Z</dcterms:modified>
</cp:coreProperties>
</file>