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Contract U4W3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Combat    </w:t>
      </w:r>
      <w:r>
        <w:t xml:space="preserve">   Compact    </w:t>
      </w:r>
      <w:r>
        <w:t xml:space="preserve">   Conduct    </w:t>
      </w:r>
      <w:r>
        <w:t xml:space="preserve">   Content    </w:t>
      </w:r>
      <w:r>
        <w:t xml:space="preserve">   Contest    </w:t>
      </w:r>
      <w:r>
        <w:t xml:space="preserve">   Contract    </w:t>
      </w:r>
      <w:r>
        <w:t xml:space="preserve">   Desert    </w:t>
      </w:r>
      <w:r>
        <w:t xml:space="preserve">   Insert    </w:t>
      </w:r>
      <w:r>
        <w:t xml:space="preserve">   Minute    </w:t>
      </w:r>
      <w:r>
        <w:t xml:space="preserve">   Permits    </w:t>
      </w:r>
      <w:r>
        <w:t xml:space="preserve">   Present    </w:t>
      </w:r>
      <w:r>
        <w:t xml:space="preserve">   Protest    </w:t>
      </w:r>
      <w:r>
        <w:t xml:space="preserve">   Rebel    </w:t>
      </w:r>
      <w:r>
        <w:t xml:space="preserve">   Refuse    </w:t>
      </w:r>
      <w:r>
        <w:t xml:space="preserve">   Subject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Contract U4W3</dc:title>
  <dcterms:created xsi:type="dcterms:W3CDTF">2021-10-11T17:29:22Z</dcterms:created>
  <dcterms:modified xsi:type="dcterms:W3CDTF">2021-10-11T17:29:22Z</dcterms:modified>
</cp:coreProperties>
</file>