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Spelling Contract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Not completed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Not specific or defined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Not aware or oriented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To deprive of hope or encouragement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To get something back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Fixed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To fill something that was empty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Sink below the surface of water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To bring together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Deceptive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To charge with too many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Discover again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Beneath the surface of the water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To lead astray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Very unfavorable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To wrap again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Not of concern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Not ordinary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To freeze again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Disjoin or unfasten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Spelling Contract crossword</dc:title>
  <dcterms:created xsi:type="dcterms:W3CDTF">2021-10-11T17:28:30Z</dcterms:created>
  <dcterms:modified xsi:type="dcterms:W3CDTF">2021-10-11T17:28:30Z</dcterms:modified>
</cp:coreProperties>
</file>