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Crossword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rhymes with Car?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can't wait till ______ Vacation.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Today's Math ______ we learn how to subtract.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your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roof is _____ your head.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I have ____ of your cookie?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I'll ____ with my mom.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eat dinner at the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you have ________ to say?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same as tiny?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like to go fishing with my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are the ________ class by far.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Word's cannot _______ my feelings.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hall is _______ than I remember.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____ up the hill.</w:t>
            </w:r>
          </w:p>
        </w:tc>
      </w:tr>
    </w:tbl>
    <w:p>
      <w:pPr>
        <w:pStyle w:val="WordBankSmall"/>
      </w:pPr>
      <w:r>
        <w:t xml:space="preserve">   small    </w:t>
      </w:r>
      <w:r>
        <w:t xml:space="preserve">   smaller    </w:t>
      </w:r>
      <w:r>
        <w:t xml:space="preserve">   smallest    </w:t>
      </w:r>
      <w:r>
        <w:t xml:space="preserve">   war    </w:t>
      </w:r>
      <w:r>
        <w:t xml:space="preserve">   summer    </w:t>
      </w:r>
      <w:r>
        <w:t xml:space="preserve">   above    </w:t>
      </w:r>
      <w:r>
        <w:t xml:space="preserve">   express    </w:t>
      </w:r>
      <w:r>
        <w:t xml:space="preserve">   turn    </w:t>
      </w:r>
      <w:r>
        <w:t xml:space="preserve">   lesson    </w:t>
      </w:r>
      <w:r>
        <w:t xml:space="preserve">   half    </w:t>
      </w:r>
      <w:r>
        <w:t xml:space="preserve">   father    </w:t>
      </w:r>
      <w:r>
        <w:t xml:space="preserve">   rode    </w:t>
      </w:r>
      <w:r>
        <w:t xml:space="preserve">   ride    </w:t>
      </w:r>
      <w:r>
        <w:t xml:space="preserve">   anything    </w:t>
      </w:r>
      <w:r>
        <w:t xml:space="preserve">   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Crossword 1</dc:title>
  <dcterms:created xsi:type="dcterms:W3CDTF">2021-10-11T17:29:35Z</dcterms:created>
  <dcterms:modified xsi:type="dcterms:W3CDTF">2021-10-11T17:29:35Z</dcterms:modified>
</cp:coreProperties>
</file>