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take off wrapping from a package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come back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8 legged insect that spins a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give back something that you owe.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Mercury, Venus, Earth, Mars, Jupiter, Saturn, Uranus,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have negative feelings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have no 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print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striped animal that lives in the jungle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give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sell again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school you go to before Kindergarten.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have or express a different opinion.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have no fear or anxiety.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out of sight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undefeated.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pay before.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cook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heat something up beforehand.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open something that has been tied. To unfasten.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Crossword Puzzle</dc:title>
  <dcterms:created xsi:type="dcterms:W3CDTF">2021-10-11T17:28:47Z</dcterms:created>
  <dcterms:modified xsi:type="dcterms:W3CDTF">2021-10-11T17:28:47Z</dcterms:modified>
</cp:coreProperties>
</file>