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Definitions 1/13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generous in forgiving an insult or injury; free from petty resentfulness or vindictiveness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abstain or keep away from; shun; avoid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presenting favorable conditions; favorable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Astronomy. an alignment of three celestial objects, as the sun, the earth, and either the moon or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causes fear or worry; bugbear; bogy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chiefly British informal. A fuss; commotion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characterized by or showing servile complaisance or deference; fawning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under or beneath a mountain or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fond of the company of others; sociable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lasting a very short time; short-lived; transitory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navel; umbilicus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pathologically incoherent, repetitious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incapable of being imitated or copied; surpassing invitation; matchless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disagreeable to deal with; contentious; peevish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heartburn; indigestion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giving one's name to a tribe, place,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excessive pride or self-confidence; arrogance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district within which a bailie or bailiff has jurisdiction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Definitions 1/13</dc:title>
  <dcterms:created xsi:type="dcterms:W3CDTF">2021-10-11T17:29:56Z</dcterms:created>
  <dcterms:modified xsi:type="dcterms:W3CDTF">2021-10-11T17:29:56Z</dcterms:modified>
</cp:coreProperties>
</file>