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Spelling: Doen 'n 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crayon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Spelling: Doen 'n blokkiesraaisel</dc:title>
  <dcterms:created xsi:type="dcterms:W3CDTF">2021-10-11T17:46:55Z</dcterms:created>
  <dcterms:modified xsi:type="dcterms:W3CDTF">2021-10-11T17:46:55Z</dcterms:modified>
</cp:coreProperties>
</file>