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-EW &amp; -AW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screw    </w:t>
      </w:r>
      <w:r>
        <w:t xml:space="preserve">   gawking    </w:t>
      </w:r>
      <w:r>
        <w:t xml:space="preserve">   newest    </w:t>
      </w:r>
      <w:r>
        <w:t xml:space="preserve">   shawl    </w:t>
      </w:r>
      <w:r>
        <w:t xml:space="preserve">   jewel    </w:t>
      </w:r>
      <w:r>
        <w:t xml:space="preserve">   hawk    </w:t>
      </w:r>
      <w:r>
        <w:t xml:space="preserve">   grew    </w:t>
      </w:r>
      <w:r>
        <w:t xml:space="preserve">   straw    </w:t>
      </w:r>
      <w:r>
        <w:t xml:space="preserve">   news    </w:t>
      </w:r>
      <w:r>
        <w:t xml:space="preserve">   yawn    </w:t>
      </w:r>
      <w:r>
        <w:t xml:space="preserve">   stew    </w:t>
      </w:r>
      <w:r>
        <w:t xml:space="preserve">   lawn    </w:t>
      </w:r>
      <w:r>
        <w:t xml:space="preserve">   knew    </w:t>
      </w:r>
      <w:r>
        <w:t xml:space="preserve">   thaw    </w:t>
      </w:r>
      <w:r>
        <w:t xml:space="preserve">   chew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-EW &amp; -AW</dc:title>
  <dcterms:created xsi:type="dcterms:W3CDTF">2021-10-11T17:24:34Z</dcterms:created>
  <dcterms:modified xsi:type="dcterms:W3CDTF">2021-10-11T17:24:34Z</dcterms:modified>
</cp:coreProperties>
</file>