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Spelling- February 15th-19th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cannot    </w:t>
      </w:r>
      <w:r>
        <w:t xml:space="preserve">   someone    </w:t>
      </w:r>
      <w:r>
        <w:t xml:space="preserve">   daylight    </w:t>
      </w:r>
      <w:r>
        <w:t xml:space="preserve">   sunburned    </w:t>
      </w:r>
      <w:r>
        <w:t xml:space="preserve">   faraway    </w:t>
      </w:r>
      <w:r>
        <w:t xml:space="preserve">   himself    </w:t>
      </w:r>
      <w:r>
        <w:t xml:space="preserve">   without    </w:t>
      </w:r>
      <w:r>
        <w:t xml:space="preserve">   something    </w:t>
      </w:r>
      <w:r>
        <w:t xml:space="preserve">   grandmother    </w:t>
      </w:r>
      <w:r>
        <w:t xml:space="preserve">   airplane    </w:t>
      </w:r>
      <w:r>
        <w:t xml:space="preserve">   afternoon    </w:t>
      </w:r>
      <w:r>
        <w:t xml:space="preserve">   homework    </w:t>
      </w:r>
      <w:r>
        <w:t xml:space="preserve">   everything    </w:t>
      </w:r>
      <w:r>
        <w:t xml:space="preserve">   sometimes    </w:t>
      </w:r>
      <w:r>
        <w:t xml:space="preserve">   anyone    </w:t>
      </w:r>
      <w:r>
        <w:t xml:space="preserve">   birthday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Spelling- February 15th-19th</dc:title>
  <dcterms:created xsi:type="dcterms:W3CDTF">2021-10-11T17:46:47Z</dcterms:created>
  <dcterms:modified xsi:type="dcterms:W3CDTF">2021-10-11T17:46:47Z</dcterms:modified>
</cp:coreProperties>
</file>