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could    </w:t>
      </w:r>
      <w:r>
        <w:t xml:space="preserve">   notebook    </w:t>
      </w:r>
      <w:r>
        <w:t xml:space="preserve">   shook    </w:t>
      </w:r>
      <w:r>
        <w:t xml:space="preserve">   look    </w:t>
      </w:r>
      <w:r>
        <w:t xml:space="preserve">   july    </w:t>
      </w:r>
      <w:r>
        <w:t xml:space="preserve">   chew    </w:t>
      </w:r>
      <w:r>
        <w:t xml:space="preserve">   true    </w:t>
      </w:r>
      <w:r>
        <w:t xml:space="preserve">   clues    </w:t>
      </w:r>
      <w:r>
        <w:t xml:space="preserve">   due    </w:t>
      </w:r>
      <w:r>
        <w:t xml:space="preserve">   tube    </w:t>
      </w:r>
      <w:r>
        <w:t xml:space="preserve">   rude    </w:t>
      </w:r>
      <w:r>
        <w:t xml:space="preserve">   gloom    </w:t>
      </w:r>
      <w:r>
        <w:t xml:space="preserve">   booth    </w:t>
      </w:r>
      <w:r>
        <w:t xml:space="preserve">   goose    </w:t>
      </w:r>
      <w:r>
        <w:t xml:space="preserve">   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Find</dc:title>
  <dcterms:created xsi:type="dcterms:W3CDTF">2021-10-11T17:29:24Z</dcterms:created>
  <dcterms:modified xsi:type="dcterms:W3CDTF">2021-10-11T17:29:24Z</dcterms:modified>
</cp:coreProperties>
</file>