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Fun List #30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bicycle    </w:t>
      </w:r>
      <w:r>
        <w:t xml:space="preserve">   blind    </w:t>
      </w:r>
      <w:r>
        <w:t xml:space="preserve">   cent    </w:t>
      </w:r>
      <w:r>
        <w:t xml:space="preserve">   child    </w:t>
      </w:r>
      <w:r>
        <w:t xml:space="preserve">   circle    </w:t>
      </w:r>
      <w:r>
        <w:t xml:space="preserve">   circus    </w:t>
      </w:r>
      <w:r>
        <w:t xml:space="preserve">   city    </w:t>
      </w:r>
      <w:r>
        <w:t xml:space="preserve">   climb    </w:t>
      </w:r>
      <w:r>
        <w:t xml:space="preserve">   comb    </w:t>
      </w:r>
      <w:r>
        <w:t xml:space="preserve">   face    </w:t>
      </w:r>
      <w:r>
        <w:t xml:space="preserve">   Father    </w:t>
      </w:r>
      <w:r>
        <w:t xml:space="preserve">   grace    </w:t>
      </w:r>
      <w:r>
        <w:t xml:space="preserve">   ice    </w:t>
      </w:r>
      <w:r>
        <w:t xml:space="preserve">   lace    </w:t>
      </w:r>
      <w:r>
        <w:t xml:space="preserve">   mice    </w:t>
      </w:r>
      <w:r>
        <w:t xml:space="preserve">   mind    </w:t>
      </w:r>
      <w:r>
        <w:t xml:space="preserve">   old    </w:t>
      </w:r>
      <w:r>
        <w:t xml:space="preserve">   pencil    </w:t>
      </w:r>
      <w:r>
        <w:t xml:space="preserve">   price    </w:t>
      </w:r>
      <w:r>
        <w:t xml:space="preserve">   pull    </w:t>
      </w:r>
      <w:r>
        <w:t xml:space="preserve">   push    </w:t>
      </w:r>
      <w:r>
        <w:t xml:space="preserve">   put    </w:t>
      </w:r>
      <w:r>
        <w:t xml:space="preserve">   some    </w:t>
      </w:r>
      <w:r>
        <w:t xml:space="preserve">   wild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Fun List #30</dc:title>
  <dcterms:created xsi:type="dcterms:W3CDTF">2021-10-11T17:28:41Z</dcterms:created>
  <dcterms:modified xsi:type="dcterms:W3CDTF">2021-10-11T17:28:41Z</dcterms:modified>
</cp:coreProperties>
</file>