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H.W.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who    </w:t>
      </w:r>
      <w:r>
        <w:t xml:space="preserve">   yarn    </w:t>
      </w:r>
      <w:r>
        <w:t xml:space="preserve">   card    </w:t>
      </w:r>
      <w:r>
        <w:t xml:space="preserve">   mark    </w:t>
      </w:r>
      <w:r>
        <w:t xml:space="preserve">   yard    </w:t>
      </w:r>
      <w:r>
        <w:t xml:space="preserve">   sharp    </w:t>
      </w:r>
      <w:r>
        <w:t xml:space="preserve">   start    </w:t>
      </w:r>
      <w:r>
        <w:t xml:space="preserve">   park    </w:t>
      </w:r>
      <w:r>
        <w:t xml:space="preserve">   smart    </w:t>
      </w:r>
      <w:r>
        <w:t xml:space="preserve">   star    </w:t>
      </w:r>
      <w:r>
        <w:t xml:space="preserve">   arch    </w:t>
      </w:r>
      <w:r>
        <w:t xml:space="preserve">   dark    </w:t>
      </w:r>
      <w:r>
        <w:t xml:space="preserve">   jar    </w:t>
      </w:r>
      <w:r>
        <w:t xml:space="preserve">   charm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H.W.</dc:title>
  <dcterms:created xsi:type="dcterms:W3CDTF">2021-10-11T17:28:38Z</dcterms:created>
  <dcterms:modified xsi:type="dcterms:W3CDTF">2021-10-11T17:28:38Z</dcterms:modified>
</cp:coreProperties>
</file>