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HW 2/22/17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assistance    </w:t>
      </w:r>
      <w:r>
        <w:t xml:space="preserve">   appearance    </w:t>
      </w:r>
      <w:r>
        <w:t xml:space="preserve">   disturbance    </w:t>
      </w:r>
      <w:r>
        <w:t xml:space="preserve">   absence    </w:t>
      </w:r>
      <w:r>
        <w:t xml:space="preserve">   acceptance    </w:t>
      </w:r>
      <w:r>
        <w:t xml:space="preserve">   argument    </w:t>
      </w:r>
      <w:r>
        <w:t xml:space="preserve">   improvement    </w:t>
      </w:r>
      <w:r>
        <w:t xml:space="preserve">   charitable    </w:t>
      </w:r>
      <w:r>
        <w:t xml:space="preserve">   enjoyable    </w:t>
      </w:r>
      <w:r>
        <w:t xml:space="preserve">   scientific    </w:t>
      </w:r>
      <w:r>
        <w:t xml:space="preserve">   allergic    </w:t>
      </w:r>
      <w:r>
        <w:t xml:space="preserve">   microscopic    </w:t>
      </w:r>
      <w:r>
        <w:t xml:space="preserve">   eventually    </w:t>
      </w:r>
      <w:r>
        <w:t xml:space="preserve">   unforgetable    </w:t>
      </w:r>
      <w:r>
        <w:t xml:space="preserve">   sensible    </w:t>
      </w:r>
      <w:r>
        <w:t xml:space="preserve">   subconscious    </w:t>
      </w:r>
      <w:r>
        <w:t xml:space="preserve">   comfortably    </w:t>
      </w:r>
      <w:r>
        <w:t xml:space="preserve">   forgetful    </w:t>
      </w:r>
      <w:r>
        <w:t xml:space="preserve">   mathematics    </w:t>
      </w:r>
      <w:r>
        <w:t xml:space="preserve">   destruction    </w:t>
      </w:r>
      <w:r>
        <w:t xml:space="preserve">   eruption    </w:t>
      </w:r>
      <w:r>
        <w:t xml:space="preserve">   aquatic    </w:t>
      </w:r>
      <w:r>
        <w:t xml:space="preserve">   Furiously    </w:t>
      </w:r>
      <w:r>
        <w:t xml:space="preserve">   Seriously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HW 2/22/17</dc:title>
  <dcterms:created xsi:type="dcterms:W3CDTF">2021-10-11T17:29:22Z</dcterms:created>
  <dcterms:modified xsi:type="dcterms:W3CDTF">2021-10-11T17:29:22Z</dcterms:modified>
</cp:coreProperties>
</file>