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H.W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teacher    </w:t>
      </w:r>
      <w:r>
        <w:t xml:space="preserve">   measure    </w:t>
      </w:r>
      <w:r>
        <w:t xml:space="preserve">   mixture    </w:t>
      </w:r>
      <w:r>
        <w:t xml:space="preserve">   injure    </w:t>
      </w:r>
      <w:r>
        <w:t xml:space="preserve">   treasure    </w:t>
      </w:r>
      <w:r>
        <w:t xml:space="preserve">   picture    </w:t>
      </w:r>
      <w:r>
        <w:t xml:space="preserve">   creature    </w:t>
      </w:r>
      <w:r>
        <w:t xml:space="preserve">   pressure    </w:t>
      </w:r>
      <w:r>
        <w:t xml:space="preserve">   leisure    </w:t>
      </w:r>
      <w:r>
        <w:t xml:space="preserve">   torture    </w:t>
      </w:r>
      <w:r>
        <w:t xml:space="preserve">   nature    </w:t>
      </w:r>
      <w:r>
        <w:t xml:space="preserve">   senior    </w:t>
      </w:r>
      <w:r>
        <w:t xml:space="preserve">   capture    </w:t>
      </w:r>
      <w:r>
        <w:t xml:space="preserve">   catcher    </w:t>
      </w:r>
      <w:r>
        <w:t xml:space="preserve">   culture    </w:t>
      </w:r>
      <w:r>
        <w:t xml:space="preserve">   pleasure    </w:t>
      </w:r>
      <w:r>
        <w:t xml:space="preserve">   future    </w:t>
      </w:r>
      <w:r>
        <w:t xml:space="preserve">   pasture    </w:t>
      </w:r>
      <w:r>
        <w:t xml:space="preserve">   posture    </w:t>
      </w:r>
      <w:r>
        <w:t xml:space="preserve">   pitcher    </w:t>
      </w:r>
      <w:r>
        <w:t xml:space="preserve">   rancher    </w:t>
      </w:r>
      <w:r>
        <w:t xml:space="preserve">   failure    </w:t>
      </w:r>
      <w:r>
        <w:t xml:space="preserve">   danger    </w:t>
      </w:r>
      <w:r>
        <w:t xml:space="preserve">   figure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H.W</dc:title>
  <dcterms:created xsi:type="dcterms:W3CDTF">2021-10-11T17:29:40Z</dcterms:created>
  <dcterms:modified xsi:type="dcterms:W3CDTF">2021-10-11T17:29:40Z</dcterms:modified>
</cp:coreProperties>
</file>