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HW Christian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postscript    </w:t>
      </w:r>
      <w:r>
        <w:t xml:space="preserve">   scribe    </w:t>
      </w:r>
      <w:r>
        <w:t xml:space="preserve">   inscription    </w:t>
      </w:r>
      <w:r>
        <w:t xml:space="preserve">   scripture    </w:t>
      </w:r>
      <w:r>
        <w:t xml:space="preserve">   manuscript    </w:t>
      </w:r>
      <w:r>
        <w:t xml:space="preserve">   script    </w:t>
      </w:r>
      <w:r>
        <w:t xml:space="preserve">   prescribe    </w:t>
      </w:r>
      <w:r>
        <w:t xml:space="preserve">   prescription    </w:t>
      </w:r>
      <w:r>
        <w:t xml:space="preserve">   subscription    </w:t>
      </w:r>
      <w:r>
        <w:t xml:space="preserve">   describe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HW Christian</dc:title>
  <dcterms:created xsi:type="dcterms:W3CDTF">2021-10-11T17:30:26Z</dcterms:created>
  <dcterms:modified xsi:type="dcterms:W3CDTF">2021-10-11T17:30:26Z</dcterms:modified>
</cp:coreProperties>
</file>