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Homework MP4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of being happy.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or expressing thanks; grateful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no real value or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 or causing despair about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absorbed in or involving thought.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being good, in particular.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feeling afraid; showing fear or anxiety.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or showing grace or elegance.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 able or likely to cause harm.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loyal, constant, and steadfast.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(of a person) having no money; very poor.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inability to defend oneself or to act effectively.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 that is calm and tranquil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or condition of lacking strength.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failure to give sufficient attention to avoiding harm or errors; negligence.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causing or involving great suffering, fear, or unhappiness; extremely bad or serious.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much or varied color; bright.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partial or total absence of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existing in or yielding great quantities; abundant.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(of a person or animal) unable to rest or relax as a result of anxiety or boredom.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(of part of the body) affected with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(of a person) without a home, and therefore typically living on the streets.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disease or period of sickness affecting the body or mind.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Homework MP4</dc:title>
  <dcterms:created xsi:type="dcterms:W3CDTF">2021-10-11T17:30:06Z</dcterms:created>
  <dcterms:modified xsi:type="dcterms:W3CDTF">2021-10-11T17:30:06Z</dcterms:modified>
</cp:coreProperties>
</file>