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Homework Menu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tiniest    </w:t>
      </w:r>
      <w:r>
        <w:t xml:space="preserve">   studied    </w:t>
      </w:r>
      <w:r>
        <w:t xml:space="preserve">   spied    </w:t>
      </w:r>
      <w:r>
        <w:t xml:space="preserve">   prettiest    </w:t>
      </w:r>
      <w:r>
        <w:t xml:space="preserve">   pitied    </w:t>
      </w:r>
      <w:r>
        <w:t xml:space="preserve">   noisier    </w:t>
      </w:r>
      <w:r>
        <w:t xml:space="preserve">   laziest    </w:t>
      </w:r>
      <w:r>
        <w:t xml:space="preserve">   ladies    </w:t>
      </w:r>
      <w:r>
        <w:t xml:space="preserve">   hobbies    </w:t>
      </w:r>
      <w:r>
        <w:t xml:space="preserve">   healthier    </w:t>
      </w:r>
      <w:r>
        <w:t xml:space="preserve">   happiest    </w:t>
      </w:r>
      <w:r>
        <w:t xml:space="preserve">   funniest    </w:t>
      </w:r>
      <w:r>
        <w:t xml:space="preserve">   friendlier    </w:t>
      </w:r>
      <w:r>
        <w:t xml:space="preserve">   families    </w:t>
      </w:r>
      <w:r>
        <w:t xml:space="preserve">   easier    </w:t>
      </w:r>
      <w:r>
        <w:t xml:space="preserve">   countries    </w:t>
      </w:r>
      <w:r>
        <w:t xml:space="preserve">   copied    </w:t>
      </w:r>
      <w:r>
        <w:t xml:space="preserve">   butterflies    </w:t>
      </w:r>
      <w:r>
        <w:t xml:space="preserve">   busier    </w:t>
      </w:r>
      <w:r>
        <w:t xml:space="preserve">   breezier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Homework Menu Word Search</dc:title>
  <dcterms:created xsi:type="dcterms:W3CDTF">2021-10-11T17:29:01Z</dcterms:created>
  <dcterms:modified xsi:type="dcterms:W3CDTF">2021-10-11T17:29:01Z</dcterms:modified>
</cp:coreProperties>
</file>