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Homework OI and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avoid    </w:t>
      </w:r>
      <w:r>
        <w:t xml:space="preserve">   destroy    </w:t>
      </w:r>
      <w:r>
        <w:t xml:space="preserve">   annoy    </w:t>
      </w:r>
      <w:r>
        <w:t xml:space="preserve">   joyful    </w:t>
      </w:r>
      <w:r>
        <w:t xml:space="preserve">   cowboy    </w:t>
      </w:r>
      <w:r>
        <w:t xml:space="preserve">   spoil    </w:t>
      </w:r>
      <w:r>
        <w:t xml:space="preserve">   choice    </w:t>
      </w:r>
      <w:r>
        <w:t xml:space="preserve">   noise    </w:t>
      </w:r>
      <w:r>
        <w:t xml:space="preserve">   voice    </w:t>
      </w:r>
      <w:r>
        <w:t xml:space="preserve">   point    </w:t>
      </w:r>
      <w:r>
        <w:t xml:space="preserve">   coin    </w:t>
      </w:r>
      <w:r>
        <w:t xml:space="preserve">   oil    </w:t>
      </w:r>
      <w:r>
        <w:t xml:space="preserve">   toys    </w:t>
      </w:r>
      <w:r>
        <w:t xml:space="preserve">   royal    </w:t>
      </w:r>
      <w:r>
        <w:t xml:space="preserve">   enjoy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OI and OY</dc:title>
  <dcterms:created xsi:type="dcterms:W3CDTF">2021-10-11T17:30:01Z</dcterms:created>
  <dcterms:modified xsi:type="dcterms:W3CDTF">2021-10-11T17:30:01Z</dcterms:modified>
</cp:coreProperties>
</file>