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Homework Option #7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squish    </w:t>
      </w:r>
      <w:r>
        <w:t xml:space="preserve">   shrug    </w:t>
      </w:r>
      <w:r>
        <w:t xml:space="preserve">   threat    </w:t>
      </w:r>
      <w:r>
        <w:t xml:space="preserve">   thrill    </w:t>
      </w:r>
      <w:r>
        <w:t xml:space="preserve">   shrimp    </w:t>
      </w:r>
      <w:r>
        <w:t xml:space="preserve">   squeeze    </w:t>
      </w:r>
      <w:r>
        <w:t xml:space="preserve">   throne    </w:t>
      </w:r>
      <w:r>
        <w:t xml:space="preserve">   shriek    </w:t>
      </w:r>
      <w:r>
        <w:t xml:space="preserve">   squirm    </w:t>
      </w:r>
      <w:r>
        <w:t xml:space="preserve">   shrub    </w:t>
      </w:r>
      <w:r>
        <w:t xml:space="preserve">   shrewd    </w:t>
      </w:r>
      <w:r>
        <w:t xml:space="preserve">   threw    </w:t>
      </w:r>
      <w:r>
        <w:t xml:space="preserve">   squint    </w:t>
      </w:r>
      <w:r>
        <w:t xml:space="preserve">   shrink    </w:t>
      </w:r>
      <w:r>
        <w:t xml:space="preserve">   thrifty    </w:t>
      </w:r>
      <w:r>
        <w:t xml:space="preserve">   squeak    </w:t>
      </w:r>
      <w:r>
        <w:t xml:space="preserve">   shrunk    </w:t>
      </w:r>
      <w:r>
        <w:t xml:space="preserve">   through    </w:t>
      </w:r>
      <w:r>
        <w:t xml:space="preserve">   squawk    </w:t>
      </w:r>
      <w:r>
        <w:t xml:space="preserve">   squash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Option #7</dc:title>
  <dcterms:created xsi:type="dcterms:W3CDTF">2021-10-11T17:29:20Z</dcterms:created>
  <dcterms:modified xsi:type="dcterms:W3CDTF">2021-10-11T17:29:20Z</dcterms:modified>
</cp:coreProperties>
</file>