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Homework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Strategic    </w:t>
      </w:r>
      <w:r>
        <w:t xml:space="preserve">   Victorious    </w:t>
      </w:r>
      <w:r>
        <w:t xml:space="preserve">   Memorial    </w:t>
      </w:r>
      <w:r>
        <w:t xml:space="preserve">   Unified    </w:t>
      </w:r>
      <w:r>
        <w:t xml:space="preserve">   Strategies    </w:t>
      </w:r>
      <w:r>
        <w:t xml:space="preserve">   Memories    </w:t>
      </w:r>
      <w:r>
        <w:t xml:space="preserve">   Horrified    </w:t>
      </w:r>
      <w:r>
        <w:t xml:space="preserve">   Victories    </w:t>
      </w:r>
      <w:r>
        <w:t xml:space="preserve">   Drowsier    </w:t>
      </w:r>
      <w:r>
        <w:t xml:space="preserve">   Greediest    </w:t>
      </w:r>
      <w:r>
        <w:t xml:space="preserve">   Iciest    </w:t>
      </w:r>
      <w:r>
        <w:t xml:space="preserve">   Enemies    </w:t>
      </w:r>
      <w:r>
        <w:t xml:space="preserve">   Cozier    </w:t>
      </w:r>
      <w:r>
        <w:t xml:space="preserve">   Trophies    </w:t>
      </w:r>
      <w:r>
        <w:t xml:space="preserve">   Scariest    </w:t>
      </w:r>
      <w:r>
        <w:t xml:space="preserve">   Dirtier    </w:t>
      </w:r>
      <w:r>
        <w:t xml:space="preserve">   Abilities    </w:t>
      </w:r>
      <w:r>
        <w:t xml:space="preserve">   Terrified    </w:t>
      </w:r>
      <w:r>
        <w:t xml:space="preserve">   Sunnier    </w:t>
      </w:r>
      <w:r>
        <w:t xml:space="preserve">   Ferries    </w:t>
      </w:r>
      <w:r>
        <w:t xml:space="preserve">   Denied    </w:t>
      </w:r>
      <w:r>
        <w:t xml:space="preserve">   Loveliest    </w:t>
      </w:r>
      <w:r>
        <w:t xml:space="preserve">   Ealier    </w:t>
      </w:r>
      <w:r>
        <w:t xml:space="preserve">   Duties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Homework Word Search</dc:title>
  <dcterms:created xsi:type="dcterms:W3CDTF">2021-10-11T17:30:35Z</dcterms:created>
  <dcterms:modified xsi:type="dcterms:W3CDTF">2021-10-11T17:30:35Z</dcterms:modified>
</cp:coreProperties>
</file>