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Spelling:  Iditarod Balto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panic    </w:t>
      </w:r>
      <w:r>
        <w:t xml:space="preserve">   relay    </w:t>
      </w:r>
      <w:r>
        <w:t xml:space="preserve">   dawn    </w:t>
      </w:r>
      <w:r>
        <w:t xml:space="preserve">   booties    </w:t>
      </w:r>
      <w:r>
        <w:t xml:space="preserve">   team    </w:t>
      </w:r>
      <w:r>
        <w:t xml:space="preserve">   musher    </w:t>
      </w:r>
      <w:r>
        <w:t xml:space="preserve">   trail    </w:t>
      </w:r>
      <w:r>
        <w:t xml:space="preserve">   snowy    </w:t>
      </w:r>
      <w:r>
        <w:t xml:space="preserve">   windy    </w:t>
      </w:r>
      <w:r>
        <w:t xml:space="preserve">   puppy    </w:t>
      </w:r>
      <w:r>
        <w:t xml:space="preserve">   led    </w:t>
      </w:r>
      <w:r>
        <w:t xml:space="preserve">   sled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Spelling:  Iditarod Balto</dc:title>
  <dcterms:created xsi:type="dcterms:W3CDTF">2021-10-11T17:46:20Z</dcterms:created>
  <dcterms:modified xsi:type="dcterms:W3CDTF">2021-10-11T17:46:20Z</dcterms:modified>
</cp:coreProperties>
</file>