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Lesson #11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flood    </w:t>
      </w:r>
      <w:r>
        <w:t xml:space="preserve">   school    </w:t>
      </w:r>
      <w:r>
        <w:t xml:space="preserve">   bookmark    </w:t>
      </w:r>
      <w:r>
        <w:t xml:space="preserve">   shook    </w:t>
      </w:r>
      <w:r>
        <w:t xml:space="preserve">   move    </w:t>
      </w:r>
      <w:r>
        <w:t xml:space="preserve">   pool    </w:t>
      </w:r>
      <w:r>
        <w:t xml:space="preserve">   stood    </w:t>
      </w:r>
      <w:r>
        <w:t xml:space="preserve">   brook    </w:t>
      </w:r>
      <w:r>
        <w:t xml:space="preserve">   lose    </w:t>
      </w:r>
      <w:r>
        <w:t xml:space="preserve">   food    </w:t>
      </w:r>
      <w:r>
        <w:t xml:space="preserve">   good    </w:t>
      </w:r>
      <w:r>
        <w:t xml:space="preserve">   took    </w:t>
      </w:r>
      <w:r>
        <w:t xml:space="preserve">   loose    </w:t>
      </w:r>
      <w:r>
        <w:t xml:space="preserve">   soon    </w:t>
      </w:r>
      <w:r>
        <w:t xml:space="preserve">   wood    </w:t>
      </w:r>
      <w:r>
        <w:t xml:space="preserve">   look    </w:t>
      </w:r>
      <w:r>
        <w:t xml:space="preserve">   toothbrush    </w:t>
      </w:r>
      <w:r>
        <w:t xml:space="preserve">   too    </w:t>
      </w:r>
      <w:r>
        <w:t xml:space="preserve">   foot    </w:t>
      </w:r>
      <w:r>
        <w:t xml:space="preserve">   cook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Lesson #11</dc:title>
  <dcterms:created xsi:type="dcterms:W3CDTF">2021-10-11T17:30:07Z</dcterms:created>
  <dcterms:modified xsi:type="dcterms:W3CDTF">2021-10-11T17:30:07Z</dcterms:modified>
</cp:coreProperties>
</file>