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Lesson 13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accommodate    </w:t>
      </w:r>
      <w:r>
        <w:t xml:space="preserve">   aggressive    </w:t>
      </w:r>
      <w:r>
        <w:t xml:space="preserve">   bask    </w:t>
      </w:r>
      <w:r>
        <w:t xml:space="preserve">   carcass    </w:t>
      </w:r>
      <w:r>
        <w:t xml:space="preserve">   conceal    </w:t>
      </w:r>
      <w:r>
        <w:t xml:space="preserve">   flail    </w:t>
      </w:r>
      <w:r>
        <w:t xml:space="preserve">   gorge    </w:t>
      </w:r>
      <w:r>
        <w:t xml:space="preserve">   morsel    </w:t>
      </w:r>
      <w:r>
        <w:t xml:space="preserve">   protrude    </w:t>
      </w:r>
      <w:r>
        <w:t xml:space="preserve">   ripple    </w:t>
      </w:r>
      <w:r>
        <w:t xml:space="preserve">   slither    </w:t>
      </w:r>
      <w:r>
        <w:t xml:space="preserve">   sluggish    </w:t>
      </w:r>
      <w:r>
        <w:t xml:space="preserve">   snout    </w:t>
      </w:r>
      <w:r>
        <w:t xml:space="preserve">   taper    </w:t>
      </w:r>
      <w:r>
        <w:t xml:space="preserve">   visible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13 Word Serch</dc:title>
  <dcterms:created xsi:type="dcterms:W3CDTF">2021-10-11T17:31:21Z</dcterms:created>
  <dcterms:modified xsi:type="dcterms:W3CDTF">2021-10-11T17:31:21Z</dcterms:modified>
</cp:coreProperties>
</file>