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 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HIDDEN    </w:t>
      </w:r>
      <w:r>
        <w:t xml:space="preserve">   FRIENDLY    </w:t>
      </w:r>
      <w:r>
        <w:t xml:space="preserve">   WHAT    </w:t>
      </w:r>
      <w:r>
        <w:t xml:space="preserve">   ESPECIALLY    </w:t>
      </w:r>
      <w:r>
        <w:t xml:space="preserve">   YAWN    </w:t>
      </w:r>
      <w:r>
        <w:t xml:space="preserve">   DAWN    </w:t>
      </w:r>
      <w:r>
        <w:t xml:space="preserve">   SPRAWL    </w:t>
      </w:r>
      <w:r>
        <w:t xml:space="preserve">   PAUSE    </w:t>
      </w:r>
      <w:r>
        <w:t xml:space="preserve">   CAUGHT    </w:t>
      </w:r>
      <w:r>
        <w:t xml:space="preserve">   TAUGHT    </w:t>
      </w:r>
      <w:r>
        <w:t xml:space="preserve">   SAUCE    </w:t>
      </w:r>
      <w:r>
        <w:t xml:space="preserve">   AUTHOR    </w:t>
      </w:r>
      <w:r>
        <w:t xml:space="preserve">   HAUL    </w:t>
      </w:r>
      <w:r>
        <w:t xml:space="preserve">   LAUNDRY    </w:t>
      </w:r>
      <w:r>
        <w:t xml:space="preserve">   THAW    </w:t>
      </w:r>
      <w:r>
        <w:t xml:space="preserve">   CRAWL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16</dc:title>
  <dcterms:created xsi:type="dcterms:W3CDTF">2021-10-11T17:29:55Z</dcterms:created>
  <dcterms:modified xsi:type="dcterms:W3CDTF">2021-10-11T17:29:55Z</dcterms:modified>
</cp:coreProperties>
</file>