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1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privacy    </w:t>
      </w:r>
      <w:r>
        <w:t xml:space="preserve">   frequency    </w:t>
      </w:r>
      <w:r>
        <w:t xml:space="preserve">   deficiency    </w:t>
      </w:r>
      <w:r>
        <w:t xml:space="preserve">   consistency    </w:t>
      </w:r>
      <w:r>
        <w:t xml:space="preserve">   buoyancy    </w:t>
      </w:r>
      <w:r>
        <w:t xml:space="preserve">   convert    </w:t>
      </w:r>
      <w:r>
        <w:t xml:space="preserve">   consent    </w:t>
      </w:r>
      <w:r>
        <w:t xml:space="preserve">   confederate    </w:t>
      </w:r>
      <w:r>
        <w:t xml:space="preserve">   condescend    </w:t>
      </w:r>
      <w:r>
        <w:t xml:space="preserve">   condemn    </w:t>
      </w:r>
      <w:r>
        <w:t xml:space="preserve">   concrete    </w:t>
      </w:r>
      <w:r>
        <w:t xml:space="preserve">   conclusion    </w:t>
      </w:r>
      <w:r>
        <w:t xml:space="preserve">   compact    </w:t>
      </w:r>
      <w:r>
        <w:t xml:space="preserve">   concept    </w:t>
      </w:r>
      <w:r>
        <w:t xml:space="preserve">   concentration    </w:t>
      </w:r>
      <w:r>
        <w:t xml:space="preserve">   conceit    </w:t>
      </w:r>
      <w:r>
        <w:t xml:space="preserve">   conceal    </w:t>
      </w:r>
      <w:r>
        <w:t xml:space="preserve">   compulsive    </w:t>
      </w:r>
      <w:r>
        <w:t xml:space="preserve">   composition    </w:t>
      </w:r>
      <w:r>
        <w:t xml:space="preserve">   comprehensive    </w:t>
      </w:r>
      <w:r>
        <w:t xml:space="preserve">   compound    </w:t>
      </w:r>
      <w:r>
        <w:t xml:space="preserve">   compose    </w:t>
      </w:r>
      <w:r>
        <w:t xml:space="preserve">   contrite    </w:t>
      </w:r>
      <w:r>
        <w:t xml:space="preserve">   complex    </w:t>
      </w:r>
      <w:r>
        <w:t xml:space="preserve">   complain    </w:t>
      </w:r>
      <w:r>
        <w:t xml:space="preserve">   commodity    </w:t>
      </w:r>
      <w:r>
        <w:t xml:space="preserve">   compare    </w:t>
      </w:r>
      <w:r>
        <w:t xml:space="preserve">   compelled    </w:t>
      </w:r>
      <w:r>
        <w:t xml:space="preserve">   companion    </w:t>
      </w:r>
      <w:r>
        <w:t xml:space="preserve">   commercial    </w:t>
      </w:r>
      <w:r>
        <w:t xml:space="preserve">   disastrous    </w:t>
      </w:r>
      <w:r>
        <w:t xml:space="preserve">   astronaut    </w:t>
      </w:r>
      <w:r>
        <w:t xml:space="preserve">   astronomy    </w:t>
      </w:r>
      <w:r>
        <w:t xml:space="preserve">   astrology    </w:t>
      </w:r>
      <w:r>
        <w:t xml:space="preserve">   asterisk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1 Words</dc:title>
  <dcterms:created xsi:type="dcterms:W3CDTF">2021-10-11T17:30:22Z</dcterms:created>
  <dcterms:modified xsi:type="dcterms:W3CDTF">2021-10-11T17:30:22Z</dcterms:modified>
</cp:coreProperties>
</file>