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20 Group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daylight    </w:t>
      </w:r>
      <w:r>
        <w:t xml:space="preserve">   anyone    </w:t>
      </w:r>
      <w:r>
        <w:t xml:space="preserve">   homework    </w:t>
      </w:r>
      <w:r>
        <w:t xml:space="preserve">   grndmother    </w:t>
      </w:r>
      <w:r>
        <w:t xml:space="preserve">   sometimes    </w:t>
      </w:r>
      <w:r>
        <w:t xml:space="preserve">   faraway    </w:t>
      </w:r>
      <w:r>
        <w:t xml:space="preserve">   sunburned    </w:t>
      </w:r>
      <w:r>
        <w:t xml:space="preserve">   without    </w:t>
      </w:r>
      <w:r>
        <w:t xml:space="preserve">   airplane    </w:t>
      </w:r>
      <w:r>
        <w:t xml:space="preserve">   afternoon    </w:t>
      </w:r>
      <w:r>
        <w:t xml:space="preserve">   birthday    </w:t>
      </w:r>
      <w:r>
        <w:t xml:space="preserve">   something    </w:t>
      </w:r>
      <w:r>
        <w:t xml:space="preserve">   himself    </w:t>
      </w:r>
      <w:r>
        <w:t xml:space="preserve">   everything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20 Group 1</dc:title>
  <dcterms:created xsi:type="dcterms:W3CDTF">2021-10-11T17:30:59Z</dcterms:created>
  <dcterms:modified xsi:type="dcterms:W3CDTF">2021-10-11T17:30:59Z</dcterms:modified>
</cp:coreProperties>
</file>