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Spelling Lesson #22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office    </w:t>
      </w:r>
      <w:r>
        <w:t xml:space="preserve">   often    </w:t>
      </w:r>
      <w:r>
        <w:t xml:space="preserve">   offer    </w:t>
      </w:r>
      <w:r>
        <w:t xml:space="preserve">   gone    </w:t>
      </w:r>
      <w:r>
        <w:t xml:space="preserve">   daughter    </w:t>
      </w:r>
      <w:r>
        <w:t xml:space="preserve">   autumn    </w:t>
      </w:r>
      <w:r>
        <w:t xml:space="preserve">   applaud    </w:t>
      </w:r>
      <w:r>
        <w:t xml:space="preserve">   author    </w:t>
      </w:r>
      <w:r>
        <w:t xml:space="preserve">   thought    </w:t>
      </w:r>
      <w:r>
        <w:t xml:space="preserve">   bought    </w:t>
      </w:r>
      <w:r>
        <w:t xml:space="preserve">   coffee    </w:t>
      </w:r>
      <w:r>
        <w:t xml:space="preserve">   wrong    </w:t>
      </w:r>
      <w:r>
        <w:t xml:space="preserve">   because    </w:t>
      </w:r>
      <w:r>
        <w:t xml:space="preserve">   cause    </w:t>
      </w:r>
      <w:r>
        <w:t xml:space="preserve">   caught    </w:t>
      </w:r>
      <w:r>
        <w:t xml:space="preserve">   taught    </w:t>
      </w:r>
      <w:r>
        <w:t xml:space="preserve">   strong    </w:t>
      </w:r>
      <w:r>
        <w:t xml:space="preserve">   brought    </w:t>
      </w:r>
      <w:r>
        <w:t xml:space="preserve">   already    </w:t>
      </w:r>
      <w:r>
        <w:t xml:space="preserve">   pause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Lesson #22</dc:title>
  <dcterms:created xsi:type="dcterms:W3CDTF">2021-10-11T17:29:55Z</dcterms:created>
  <dcterms:modified xsi:type="dcterms:W3CDTF">2021-10-11T17:29:55Z</dcterms:modified>
</cp:coreProperties>
</file>