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 #25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acrophobia    </w:t>
      </w:r>
      <w:r>
        <w:t xml:space="preserve">   hydrophobia    </w:t>
      </w:r>
      <w:r>
        <w:t xml:space="preserve">   genealogy    </w:t>
      </w:r>
      <w:r>
        <w:t xml:space="preserve">   patriarch    </w:t>
      </w:r>
      <w:r>
        <w:t xml:space="preserve">   archeology    </w:t>
      </w:r>
      <w:r>
        <w:t xml:space="preserve">   architect    </w:t>
      </w:r>
      <w:r>
        <w:t xml:space="preserve">   technology    </w:t>
      </w:r>
      <w:r>
        <w:t xml:space="preserve">   psychology    </w:t>
      </w:r>
      <w:r>
        <w:t xml:space="preserve">   stereotype    </w:t>
      </w:r>
      <w:r>
        <w:t xml:space="preserve">   stereophonic    </w:t>
      </w:r>
      <w:r>
        <w:t xml:space="preserve">   phobia    </w:t>
      </w:r>
      <w:r>
        <w:t xml:space="preserve">   hydrant    </w:t>
      </w:r>
      <w:r>
        <w:t xml:space="preserve">   genesis    </w:t>
      </w:r>
      <w:r>
        <w:t xml:space="preserve">   paternal    </w:t>
      </w:r>
      <w:r>
        <w:t xml:space="preserve">   archives    </w:t>
      </w:r>
      <w:r>
        <w:t xml:space="preserve">   technical    </w:t>
      </w:r>
      <w:r>
        <w:t xml:space="preserve">   logical    </w:t>
      </w:r>
      <w:r>
        <w:t xml:space="preserve">   psychic    </w:t>
      </w:r>
      <w:r>
        <w:t xml:space="preserve">   typical    </w:t>
      </w:r>
      <w:r>
        <w:t xml:space="preserve">   stereo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#25</dc:title>
  <dcterms:created xsi:type="dcterms:W3CDTF">2021-10-11T17:29:38Z</dcterms:created>
  <dcterms:modified xsi:type="dcterms:W3CDTF">2021-10-11T17:29:38Z</dcterms:modified>
</cp:coreProperties>
</file>