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spelling test    </w:t>
      </w:r>
      <w:r>
        <w:t xml:space="preserve">   morgan    </w:t>
      </w:r>
      <w:r>
        <w:t xml:space="preserve">   maddie    </w:t>
      </w:r>
      <w:r>
        <w:t xml:space="preserve">   embargo    </w:t>
      </w:r>
      <w:r>
        <w:t xml:space="preserve">   ellipse    </w:t>
      </w:r>
      <w:r>
        <w:t xml:space="preserve">   eclectic    </w:t>
      </w:r>
      <w:r>
        <w:t xml:space="preserve">   divulge    </w:t>
      </w:r>
      <w:r>
        <w:t xml:space="preserve">   dialogue    </w:t>
      </w:r>
      <w:r>
        <w:t xml:space="preserve">   despondent    </w:t>
      </w:r>
      <w:r>
        <w:t xml:space="preserve">   deign    </w:t>
      </w:r>
      <w:r>
        <w:t xml:space="preserve">   deduction    </w:t>
      </w:r>
      <w:r>
        <w:t xml:space="preserve">   decorum    </w:t>
      </w:r>
      <w:r>
        <w:t xml:space="preserve">   cower    </w:t>
      </w:r>
      <w:r>
        <w:t xml:space="preserve">   chronology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</dc:title>
  <dcterms:created xsi:type="dcterms:W3CDTF">2021-10-11T17:31:10Z</dcterms:created>
  <dcterms:modified xsi:type="dcterms:W3CDTF">2021-10-11T17:31:10Z</dcterms:modified>
</cp:coreProperties>
</file>