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- Lesson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conscience    </w:t>
      </w:r>
      <w:r>
        <w:t xml:space="preserve">   divinity    </w:t>
      </w:r>
      <w:r>
        <w:t xml:space="preserve">   believe    </w:t>
      </w:r>
      <w:r>
        <w:t xml:space="preserve">   reprieve    </w:t>
      </w:r>
      <w:r>
        <w:t xml:space="preserve">   grievous    </w:t>
      </w:r>
      <w:r>
        <w:t xml:space="preserve">   deceive    </w:t>
      </w:r>
      <w:r>
        <w:t xml:space="preserve">   belief    </w:t>
      </w:r>
      <w:r>
        <w:t xml:space="preserve">   receipt    </w:t>
      </w:r>
      <w:r>
        <w:t xml:space="preserve">   piece    </w:t>
      </w:r>
      <w:r>
        <w:t xml:space="preserve">   yield    </w:t>
      </w:r>
      <w:r>
        <w:t xml:space="preserve">   relief    </w:t>
      </w:r>
      <w:r>
        <w:t xml:space="preserve">   reindeer    </w:t>
      </w:r>
      <w:r>
        <w:t xml:space="preserve">   brief    </w:t>
      </w:r>
      <w:r>
        <w:t xml:space="preserve">   reign    </w:t>
      </w:r>
      <w:r>
        <w:t xml:space="preserve">   grief    </w:t>
      </w:r>
      <w:r>
        <w:t xml:space="preserve">   achieve    </w:t>
      </w:r>
      <w:r>
        <w:t xml:space="preserve">   friend    </w:t>
      </w:r>
      <w:r>
        <w:t xml:space="preserve">   conceit    </w:t>
      </w:r>
      <w:r>
        <w:t xml:space="preserve">   beige    </w:t>
      </w:r>
      <w:r>
        <w:t xml:space="preserve">   rein    </w:t>
      </w:r>
      <w:r>
        <w:t xml:space="preserve">   ceiling    </w:t>
      </w:r>
      <w:r>
        <w:t xml:space="preserve">   masterpiece    </w:t>
      </w:r>
      <w:r>
        <w:t xml:space="preserve">   receive    </w:t>
      </w:r>
      <w:r>
        <w:t xml:space="preserve">   retrieve    </w:t>
      </w:r>
      <w:r>
        <w:t xml:space="preserve">   perceive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- Lesson 5</dc:title>
  <dcterms:created xsi:type="dcterms:W3CDTF">2021-10-11T17:24:30Z</dcterms:created>
  <dcterms:modified xsi:type="dcterms:W3CDTF">2021-10-11T17:24:30Z</dcterms:modified>
</cp:coreProperties>
</file>