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sound a bird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girls' 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female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mix blue and red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spin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singular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injure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tree with white bark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bird sits on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works in healthcare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first, second,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edge of the sidewalk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heat can cause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flying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left at the light, then _______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"correct practice makes 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put furniture in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dehydrated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pop</w:t>
            </w:r>
          </w:p>
        </w:tc>
      </w:tr>
    </w:tbl>
    <w:p>
      <w:pPr>
        <w:pStyle w:val="WordBankMedium"/>
      </w:pPr>
      <w:r>
        <w:t xml:space="preserve">   person    </w:t>
      </w:r>
      <w:r>
        <w:t xml:space="preserve">   fern    </w:t>
      </w:r>
      <w:r>
        <w:t xml:space="preserve">   furnish    </w:t>
      </w:r>
      <w:r>
        <w:t xml:space="preserve">   curb    </w:t>
      </w:r>
      <w:r>
        <w:t xml:space="preserve">   nurse    </w:t>
      </w:r>
      <w:r>
        <w:t xml:space="preserve">   turn    </w:t>
      </w:r>
      <w:r>
        <w:t xml:space="preserve">   church    </w:t>
      </w:r>
      <w:r>
        <w:t xml:space="preserve">   alert    </w:t>
      </w:r>
      <w:r>
        <w:t xml:space="preserve">   perfect    </w:t>
      </w:r>
      <w:r>
        <w:t xml:space="preserve">   purple    </w:t>
      </w:r>
      <w:r>
        <w:t xml:space="preserve">   turkey    </w:t>
      </w:r>
      <w:r>
        <w:t xml:space="preserve">   burn    </w:t>
      </w:r>
      <w:r>
        <w:t xml:space="preserve">   perch    </w:t>
      </w:r>
      <w:r>
        <w:t xml:space="preserve">   shirt    </w:t>
      </w:r>
      <w:r>
        <w:t xml:space="preserve">   burst    </w:t>
      </w:r>
      <w:r>
        <w:t xml:space="preserve">   hurt    </w:t>
      </w:r>
      <w:r>
        <w:t xml:space="preserve">   bird    </w:t>
      </w:r>
      <w:r>
        <w:t xml:space="preserve">   twirl    </w:t>
      </w:r>
      <w:r>
        <w:t xml:space="preserve">   chirp    </w:t>
      </w:r>
      <w:r>
        <w:t xml:space="preserve">   girl    </w:t>
      </w:r>
      <w:r>
        <w:t xml:space="preserve">   third    </w:t>
      </w:r>
      <w:r>
        <w:t xml:space="preserve">   thirsty    </w:t>
      </w:r>
      <w:r>
        <w:t xml:space="preserve">   stir    </w:t>
      </w:r>
      <w:r>
        <w:t xml:space="preserve">   skirt    </w:t>
      </w:r>
      <w:r>
        <w:t xml:space="preserve">   birch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9</dc:title>
  <dcterms:created xsi:type="dcterms:W3CDTF">2021-10-11T17:30:49Z</dcterms:created>
  <dcterms:modified xsi:type="dcterms:W3CDTF">2021-10-11T17:30:49Z</dcterms:modified>
</cp:coreProperties>
</file>