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List 10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world    </w:t>
      </w:r>
      <w:r>
        <w:t xml:space="preserve">   birthday    </w:t>
      </w:r>
      <w:r>
        <w:t xml:space="preserve">   work    </w:t>
      </w:r>
      <w:r>
        <w:t xml:space="preserve">   some    </w:t>
      </w:r>
      <w:r>
        <w:t xml:space="preserve">   shirt    </w:t>
      </w:r>
      <w:r>
        <w:t xml:space="preserve">   come    </w:t>
      </w:r>
      <w:r>
        <w:t xml:space="preserve">   love    </w:t>
      </w:r>
      <w:r>
        <w:t xml:space="preserve">   skirt    </w:t>
      </w:r>
      <w:r>
        <w:t xml:space="preserve">   have    </w:t>
      </w:r>
      <w:r>
        <w:t xml:space="preserve">   word    </w:t>
      </w:r>
      <w:r>
        <w:t xml:space="preserve">   curl    </w:t>
      </w:r>
      <w:r>
        <w:t xml:space="preserve">   her    </w:t>
      </w:r>
      <w:r>
        <w:t xml:space="preserve">   stir    </w:t>
      </w:r>
      <w:r>
        <w:t xml:space="preserve">   first    </w:t>
      </w:r>
      <w:r>
        <w:t xml:space="preserve">   verse    </w:t>
      </w:r>
      <w:r>
        <w:t xml:space="preserve">   third    </w:t>
      </w:r>
      <w:r>
        <w:t xml:space="preserve">   hurt    </w:t>
      </w:r>
      <w:r>
        <w:t xml:space="preserve">   girl    </w:t>
      </w:r>
      <w:r>
        <w:t xml:space="preserve">   turn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List 10</dc:title>
  <dcterms:created xsi:type="dcterms:W3CDTF">2021-10-11T17:31:06Z</dcterms:created>
  <dcterms:modified xsi:type="dcterms:W3CDTF">2021-10-11T17:31:06Z</dcterms:modified>
</cp:coreProperties>
</file>