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1/20/2015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courtesy    </w:t>
      </w:r>
      <w:r>
        <w:t xml:space="preserve">   washes    </w:t>
      </w:r>
      <w:r>
        <w:t xml:space="preserve">   taken    </w:t>
      </w:r>
      <w:r>
        <w:t xml:space="preserve">   loudest    </w:t>
      </w:r>
      <w:r>
        <w:t xml:space="preserve">   sleepy    </w:t>
      </w:r>
      <w:r>
        <w:t xml:space="preserve">   yearly    </w:t>
      </w:r>
      <w:r>
        <w:t xml:space="preserve">   clear    </w:t>
      </w:r>
      <w:r>
        <w:t xml:space="preserve">   search    </w:t>
      </w:r>
      <w:r>
        <w:t xml:space="preserve">   hopscotch    </w:t>
      </w:r>
      <w:r>
        <w:t xml:space="preserve">   stretch    </w:t>
      </w:r>
      <w:r>
        <w:t xml:space="preserve">   whistle    </w:t>
      </w:r>
      <w:r>
        <w:t xml:space="preserve">   couple    </w:t>
      </w:r>
      <w:r>
        <w:t xml:space="preserve">   again    </w:t>
      </w:r>
      <w:r>
        <w:t xml:space="preserve">   cleaned    </w:t>
      </w:r>
      <w:r>
        <w:t xml:space="preserve">   counted    </w:t>
      </w:r>
      <w:r>
        <w:t xml:space="preserve">   destroy    </w:t>
      </w:r>
      <w:r>
        <w:t xml:space="preserve">   eager    </w:t>
      </w:r>
      <w:r>
        <w:t xml:space="preserve">   laugh    </w:t>
      </w:r>
      <w:r>
        <w:t xml:space="preserve">   busy    </w:t>
      </w:r>
      <w:r>
        <w:t xml:space="preserve">   people    </w:t>
      </w:r>
      <w:r>
        <w:t xml:space="preserve">   freckle    </w:t>
      </w:r>
      <w:r>
        <w:t xml:space="preserve">   honest    </w:t>
      </w:r>
      <w:r>
        <w:t xml:space="preserve">   their    </w:t>
      </w:r>
      <w:r>
        <w:t xml:space="preserve">   they    </w:t>
      </w:r>
      <w:r>
        <w:t xml:space="preserve">   swung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1/20/2015</dc:title>
  <dcterms:created xsi:type="dcterms:W3CDTF">2021-10-11T17:30:56Z</dcterms:created>
  <dcterms:modified xsi:type="dcterms:W3CDTF">2021-10-11T17:30:56Z</dcterms:modified>
</cp:coreProperties>
</file>