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List #12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Tournaments    </w:t>
      </w:r>
      <w:r>
        <w:t xml:space="preserve">   Auxilary    </w:t>
      </w:r>
      <w:r>
        <w:t xml:space="preserve">   Disgusted    </w:t>
      </w:r>
      <w:r>
        <w:t xml:space="preserve">   Favorites    </w:t>
      </w:r>
      <w:r>
        <w:t xml:space="preserve">   Ingenious    </w:t>
      </w:r>
      <w:r>
        <w:t xml:space="preserve">   Audition    </w:t>
      </w:r>
      <w:r>
        <w:t xml:space="preserve">   Miniature    </w:t>
      </w:r>
      <w:r>
        <w:t xml:space="preserve">   Victim    </w:t>
      </w:r>
      <w:r>
        <w:t xml:space="preserve">   Juvenille    </w:t>
      </w:r>
      <w:r>
        <w:t xml:space="preserve">   Category    </w:t>
      </w:r>
      <w:r>
        <w:t xml:space="preserve">   Diamond    </w:t>
      </w:r>
      <w:r>
        <w:t xml:space="preserve">   Realm    </w:t>
      </w:r>
      <w:r>
        <w:t xml:space="preserve">   Secretary    </w:t>
      </w:r>
      <w:r>
        <w:t xml:space="preserve">   Memory    </w:t>
      </w:r>
      <w:r>
        <w:t xml:space="preserve">   Mathematics    </w:t>
      </w:r>
      <w:r>
        <w:t xml:space="preserve">   Graditude    </w:t>
      </w:r>
      <w:r>
        <w:t xml:space="preserve">   Recognize    </w:t>
      </w:r>
      <w:r>
        <w:t xml:space="preserve">   Vacuum    </w:t>
      </w:r>
      <w:r>
        <w:t xml:space="preserve">   Casually    </w:t>
      </w:r>
      <w:r>
        <w:t xml:space="preserve">   Anniversary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List #12</dc:title>
  <dcterms:created xsi:type="dcterms:W3CDTF">2021-10-11T17:30:01Z</dcterms:created>
  <dcterms:modified xsi:type="dcterms:W3CDTF">2021-10-11T17:30:01Z</dcterms:modified>
</cp:coreProperties>
</file>