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List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Argue    </w:t>
      </w:r>
      <w:r>
        <w:t xml:space="preserve">   Fewer    </w:t>
      </w:r>
      <w:r>
        <w:t xml:space="preserve">   Continue    </w:t>
      </w:r>
      <w:r>
        <w:t xml:space="preserve">   Value    </w:t>
      </w:r>
      <w:r>
        <w:t xml:space="preserve">   Rescue    </w:t>
      </w:r>
      <w:r>
        <w:t xml:space="preserve">   Grew    </w:t>
      </w:r>
      <w:r>
        <w:t xml:space="preserve">   Stew    </w:t>
      </w:r>
      <w:r>
        <w:t xml:space="preserve">   New    </w:t>
      </w:r>
      <w:r>
        <w:t xml:space="preserve">   Flew    </w:t>
      </w:r>
      <w:r>
        <w:t xml:space="preserve">   Blew    </w:t>
      </w:r>
      <w:r>
        <w:t xml:space="preserve">   True    </w:t>
      </w:r>
      <w:r>
        <w:t xml:space="preserve">   Hue    </w:t>
      </w:r>
      <w:r>
        <w:t xml:space="preserve">   Due    </w:t>
      </w:r>
      <w:r>
        <w:t xml:space="preserve">   Glue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18</dc:title>
  <dcterms:created xsi:type="dcterms:W3CDTF">2021-10-11T17:32:07Z</dcterms:created>
  <dcterms:modified xsi:type="dcterms:W3CDTF">2021-10-11T17:32:07Z</dcterms:modified>
</cp:coreProperties>
</file>