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List #18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date    </w:t>
      </w:r>
      <w:r>
        <w:t xml:space="preserve">   high    </w:t>
      </w:r>
      <w:r>
        <w:t xml:space="preserve">   table    </w:t>
      </w:r>
      <w:r>
        <w:t xml:space="preserve">   anything    </w:t>
      </w:r>
      <w:r>
        <w:t xml:space="preserve">   father    </w:t>
      </w:r>
      <w:r>
        <w:t xml:space="preserve">   half    </w:t>
      </w:r>
      <w:r>
        <w:t xml:space="preserve">   lesson    </w:t>
      </w:r>
      <w:r>
        <w:t xml:space="preserve">   june    </w:t>
      </w:r>
      <w:r>
        <w:t xml:space="preserve">   turn    </w:t>
      </w:r>
      <w:r>
        <w:t xml:space="preserve">   express    </w:t>
      </w:r>
      <w:r>
        <w:t xml:space="preserve">   above    </w:t>
      </w:r>
      <w:r>
        <w:t xml:space="preserve">   summer    </w:t>
      </w:r>
      <w:r>
        <w:t xml:space="preserve">   smallest    </w:t>
      </w:r>
      <w:r>
        <w:t xml:space="preserve">   smaller    </w:t>
      </w:r>
      <w:r>
        <w:t xml:space="preserve">   small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List #18</dc:title>
  <dcterms:created xsi:type="dcterms:W3CDTF">2021-10-11T17:31:21Z</dcterms:created>
  <dcterms:modified xsi:type="dcterms:W3CDTF">2021-10-11T17:31:21Z</dcterms:modified>
</cp:coreProperties>
</file>