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TOW    </w:t>
      </w:r>
      <w:r>
        <w:t xml:space="preserve">   TOE    </w:t>
      </w:r>
      <w:r>
        <w:t xml:space="preserve">   TOAST    </w:t>
      </w:r>
      <w:r>
        <w:t xml:space="preserve">   COACH    </w:t>
      </w:r>
      <w:r>
        <w:t xml:space="preserve">   LOAD    </w:t>
      </w:r>
      <w:r>
        <w:t xml:space="preserve">   BELOW    </w:t>
      </w:r>
      <w:r>
        <w:t xml:space="preserve">   FOLLOW    </w:t>
      </w:r>
      <w:r>
        <w:t xml:space="preserve">   GOAL    </w:t>
      </w:r>
      <w:r>
        <w:t xml:space="preserve">   SHOW    </w:t>
      </w:r>
      <w:r>
        <w:t xml:space="preserve">   COAST    </w:t>
      </w:r>
      <w:r>
        <w:t xml:space="preserve">   HOLD    </w:t>
      </w:r>
      <w:r>
        <w:t xml:space="preserve">   MOST    </w:t>
      </w:r>
      <w:r>
        <w:t xml:space="preserve">   SOAP    </w:t>
      </w:r>
      <w:r>
        <w:t xml:space="preserve">   SNOW    </w:t>
      </w:r>
      <w:r>
        <w:t xml:space="preserve">   ROAD    </w:t>
      </w:r>
      <w:r>
        <w:t xml:space="preserve">   BOAT    </w:t>
      </w:r>
      <w:r>
        <w:t xml:space="preserve">   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18</dc:title>
  <dcterms:created xsi:type="dcterms:W3CDTF">2021-10-11T17:31:51Z</dcterms:created>
  <dcterms:modified xsi:type="dcterms:W3CDTF">2021-10-11T17:31:51Z</dcterms:modified>
</cp:coreProperties>
</file>