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List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ambitious    </w:t>
      </w:r>
      <w:r>
        <w:t xml:space="preserve">   ridiculous    </w:t>
      </w:r>
      <w:r>
        <w:t xml:space="preserve">   mountainous    </w:t>
      </w:r>
      <w:r>
        <w:t xml:space="preserve">   delicious    </w:t>
      </w:r>
      <w:r>
        <w:t xml:space="preserve">   religious    </w:t>
      </w:r>
      <w:r>
        <w:t xml:space="preserve">   spontaneous    </w:t>
      </w:r>
      <w:r>
        <w:t xml:space="preserve">   anxious    </w:t>
      </w:r>
      <w:r>
        <w:t xml:space="preserve">   dangerous    </w:t>
      </w:r>
      <w:r>
        <w:t xml:space="preserve">   discourteous    </w:t>
      </w:r>
      <w:r>
        <w:t xml:space="preserve">   gracious    </w:t>
      </w:r>
      <w:r>
        <w:t xml:space="preserve">   fictitious    </w:t>
      </w:r>
      <w:r>
        <w:t xml:space="preserve">   delirious    </w:t>
      </w:r>
      <w:r>
        <w:t xml:space="preserve">   glorious    </w:t>
      </w:r>
      <w:r>
        <w:t xml:space="preserve">   furious    </w:t>
      </w:r>
      <w:r>
        <w:t xml:space="preserve">   curious    </w:t>
      </w:r>
      <w:r>
        <w:t xml:space="preserve">   frivolous    </w:t>
      </w:r>
      <w:r>
        <w:t xml:space="preserve">   monstrous    </w:t>
      </w:r>
      <w:r>
        <w:t xml:space="preserve">   humorous    </w:t>
      </w:r>
      <w:r>
        <w:t xml:space="preserve">   Hazardous    </w:t>
      </w:r>
      <w:r>
        <w:t xml:space="preserve">   Courteous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19</dc:title>
  <dcterms:created xsi:type="dcterms:W3CDTF">2021-10-11T17:31:50Z</dcterms:created>
  <dcterms:modified xsi:type="dcterms:W3CDTF">2021-10-11T17:31:50Z</dcterms:modified>
</cp:coreProperties>
</file>