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Spelling List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you    </w:t>
      </w:r>
      <w:r>
        <w:t xml:space="preserve">   and    </w:t>
      </w:r>
      <w:r>
        <w:t xml:space="preserve">   wave    </w:t>
      </w:r>
      <w:r>
        <w:t xml:space="preserve">   soap    </w:t>
      </w:r>
      <w:r>
        <w:t xml:space="preserve">   nine    </w:t>
      </w:r>
      <w:r>
        <w:t xml:space="preserve">   heat    </w:t>
      </w:r>
      <w:r>
        <w:t xml:space="preserve">   name    </w:t>
      </w:r>
      <w:r>
        <w:t xml:space="preserve">   jump    </w:t>
      </w:r>
      <w:r>
        <w:t xml:space="preserve">   next    </w:t>
      </w:r>
      <w:r>
        <w:t xml:space="preserve">   land    </w:t>
      </w:r>
      <w:r>
        <w:t xml:space="preserve">   left    </w:t>
      </w:r>
      <w:r>
        <w:t xml:space="preserve">   job    </w:t>
      </w:r>
      <w:r>
        <w:t xml:space="preserve">   zip    </w:t>
      </w:r>
      <w:r>
        <w:t xml:space="preserve">   ten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List 1</dc:title>
  <dcterms:created xsi:type="dcterms:W3CDTF">2021-10-11T17:32:02Z</dcterms:created>
  <dcterms:modified xsi:type="dcterms:W3CDTF">2021-10-11T17:32:02Z</dcterms:modified>
</cp:coreProperties>
</file>