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20 Puzzler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disguise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from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disagree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unwilling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overcome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available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20 Puzzler</dc:title>
  <dcterms:created xsi:type="dcterms:W3CDTF">2021-10-11T17:33:56Z</dcterms:created>
  <dcterms:modified xsi:type="dcterms:W3CDTF">2021-10-11T17:33:56Z</dcterms:modified>
</cp:coreProperties>
</file>