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Jesus ________ from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By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opposite of asleep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go in circles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while back in time; a long, long time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go far from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do it over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set away for a while; to put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 scared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opposite of awake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be similar; the opposite of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go with someone is to come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go away from one another</w:t>
            </w:r>
          </w:p>
        </w:tc>
      </w:tr>
    </w:tbl>
    <w:p>
      <w:pPr>
        <w:pStyle w:val="WordBankMedium"/>
      </w:pPr>
      <w:r>
        <w:t xml:space="preserve">   alone    </w:t>
      </w:r>
      <w:r>
        <w:t xml:space="preserve">   awake    </w:t>
      </w:r>
      <w:r>
        <w:t xml:space="preserve">   asleep    </w:t>
      </w:r>
      <w:r>
        <w:t xml:space="preserve">   around    </w:t>
      </w:r>
      <w:r>
        <w:t xml:space="preserve">   apart    </w:t>
      </w:r>
      <w:r>
        <w:t xml:space="preserve">   alike    </w:t>
      </w:r>
      <w:r>
        <w:t xml:space="preserve">   ago    </w:t>
      </w:r>
      <w:r>
        <w:t xml:space="preserve">   arose    </w:t>
      </w:r>
      <w:r>
        <w:t xml:space="preserve">   along    </w:t>
      </w:r>
      <w:r>
        <w:t xml:space="preserve">   aside    </w:t>
      </w:r>
      <w:r>
        <w:t xml:space="preserve">   afraid    </w:t>
      </w:r>
      <w:r>
        <w:t xml:space="preserve">   amount    </w:t>
      </w:r>
      <w:r>
        <w:t xml:space="preserve">   away    </w:t>
      </w:r>
      <w:r>
        <w:t xml:space="preserve">   again    </w:t>
      </w:r>
      <w:r>
        <w:t xml:space="preserve">   says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20</dc:title>
  <dcterms:created xsi:type="dcterms:W3CDTF">2021-10-11T17:32:54Z</dcterms:created>
  <dcterms:modified xsi:type="dcterms:W3CDTF">2021-10-11T17:32:54Z</dcterms:modified>
</cp:coreProperties>
</file>